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święci,* gdyż Ja jestem święty, JAHWE,** i wydzieliłem was spośród ludów,*** abyście byli moi.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Będziecie więc dla Mnie święci.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 Bóg.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spośród wszystkich narodów,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2024-05-20T09:06:52Z</dcterms:modified>
</cp:coreProperties>
</file>