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mężczyzna lub kobieta będą wywoływali duchy albo wróżyli, będą musieli umrzeć. Zostaną ukamienowani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lub kobieta, w których będzie duch czarownika albo wróżbity, poniosą śmierć: będą ukamienowani,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albo niewiasta, w których by był duch czarnoksięski albo wieszczy, śmiercią umrą: kamieniem ukamionują ich,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których byłby duch pytonów abo wieszczy, śmiercią niech umrą: kamieniem je pobiją,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zostaną ukarani śmiercią. Kamieniami zabijecie ich.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albo kobieta będą wywoływać duchy lub wróżyć, to poniosą śmierć. Ukamienują ich,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to poniosą śmierć. Należy ich ukamienować.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was jakiś mężczyzna lub jakaś kobieta będą wywoływać duchy lub uprawiać wróżbiarstwo, mają zostać ukarani śmiercią. Należy ich ukamienować. Sami ściągnęli śmierć na siebie»”.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którzy zajmują się wywoływaniem duchów albo wróżbiarstwem, muszą ponieść śmierć. Będą ukamienowani,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lub kobieta, którzy [zajmują się] nekromancją albo szamanizmem, muszą ponieść śmierć. Zostaną ukamienowani. Swojej krwi [wylanej podczas ukamienowania] sami są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чи жінка, в яких буде ворожіння чи чародійство, смертю хай помруть обоє. Камінням закаменуєте їх,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czy niewiasta, jeśli będzie u nich wieszczbiarstwo, albo pytanie duchów będą wydani na śmierć; ukamienują ich kamieniami,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mężczyznę lub kobietę, w których będzie duch mediumistyczny lub duch przepowiadania, mają bezwarunkowo być uśmierceni. Należy ich obrzucić kamieniami, żeby umarli. Spadnie na nich ich własna krewʼ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2024-05-20T11:08:46Z</dcterms:modified>
</cp:coreProperties>
</file>