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lud mieszkający w tej ziemi zupełnie nie przejmie się tym, że ten człowiek oddał Molochowi któregoś ze swoich potomków, i nie ukarze go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 tej ziemi zasłoni swe oczy przed takim człowiekiem, który złożył Molochowi ofiarę ze swego potomstwa, i nie zabije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lud ziemi nie dbając przeglądał mężowi takiemu, który by ofiarował Molochowi potomstwo swe, i nie zabiłby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ziemie nie dbając i jakoby lekce poważając rozkazanie moje wypuścił człowieka, który z nasienia swego dał Moloch, aniby go chciał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miejscowa ludność przymknie oczy na takiego człowieka, który dał jedno ze swoich dzieci Molochowi, i nie zabije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miejscowa ludność nie zwróciła uwagi na tego męża, że oddał Molochowi kogoś ze swego potomstwa,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miejscowa ludność przymknęła oczy na takiego człowieka, który oddał jedno ze swoich dzieci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lud tej ziemi przymknął na to oczy i nie skazał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miejscowa ludność przymknęła oczy na to, aby nie widzieć, że ten człowiek wydaje swoje dziecko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ludzie przymkną oczy na tego człowieka, kiedy da swoje potomstwo Molechowi, i nie zabiją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незважанням незважатимуть тубільці землі своїми очима на того чоловіка, що дав своє насіння володареві, щоб не вбити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okoliczny lud odwróci swoje oczy od człowieka, który odda ze swego potomstwa Molochowi oraz go nie zabije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lud tej ziemi rozmyślnie zasłoni oczy przed owym człowiekiem, oddającym kogoś ze swego potomstwa Molochowi, i go nie uśmierci,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2024-05-20T08:14:08Z</dcterms:modified>
</cp:coreProperties>
</file>