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się* i bądźcie święci, gdyż Ja, JAHWE,** jestem waszym Bogiem;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Uświęcajcie  się :  brak  w  PS  i  G  (haplografia?).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Mss dod.: święty.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2024-05-20T10:15:54Z</dcterms:modified>
</cp:coreProperties>
</file>