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przestrzegajcie* moich ustaw i wypełniajcie je – Ja, JAHWE, jestem Tym, który was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2024-05-20T12:25:18Z</dcterms:modified>
</cp:coreProperties>
</file>