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ani odprawionej, ani zbezczeszczonej – nierządnicy – tych nie weźmie, ale pojmie za żonę dziewicę spośród swoich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ludzi, </w:t>
      </w:r>
      <w:r>
        <w:rPr>
          <w:rtl/>
        </w:rPr>
        <w:t>מֵעַּמָיו</w:t>
      </w:r>
      <w:r>
        <w:rPr>
          <w:rtl w:val="0"/>
        </w:rPr>
        <w:t xml:space="preserve"> ; wg PS: swego ludu, </w:t>
      </w:r>
      <w:r>
        <w:rPr>
          <w:rtl/>
        </w:rPr>
        <w:t>עַּמו</w:t>
      </w:r>
      <w:r>
        <w:rPr>
          <w:rtl w:val="0"/>
        </w:rPr>
        <w:t xml:space="preserve"> , pod. G: ἐκ τοῦ γένους.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2024-05-14T08:21:14Z</dcterms:modified>
</cp:coreProperties>
</file>