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uszkodzoną nogę lub uszkodzoną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złamaną nogę lub złamaną rękę, ׁ</w:t>
      </w:r>
      <w:r>
        <w:rPr>
          <w:rtl/>
        </w:rPr>
        <w:t>שֶבֶר רָגֶל אֹו ׁשֶבֶר יָד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2024-05-14T23:06:15Z</dcterms:modified>
</cp:coreProperties>
</file>