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do zasłony nie będzie podchodził ani do ołtarza nie będzie przystępował, gdyż ma ułomność. Nie będzie więc bezcześcił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zasłony jednak podchodzić nie będzie. Nie będzie też przystępował do ołtarza. Ma bowiem ułomność. Nie będzie więc bezcześcił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może wchodzić poza zasłonę ani zbliżać się do ołtarza, bo ma wadę, żeby nie zbezcześcił mojej świątyni. Ja bowiem jestem JAHWE, który ją poświęca.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Wszakże za zasłonę nie wnijdzie, i do ołtarza nie przystąpi, bo wada na nim jest, aby nie splugawił świątnicy mojej; bom Ja Pan, który ją poświęcam.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 żeby za zasłonę nie wchodził ani do ołtarza przystępował: ponieważ ma wadę, a nie ma plugawić świątnice mojej. Ja, JAHWE, który je poświącam!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nie będzie podchodził do zasłony i nie będzie się zbliżał do ołtarza, bo ma skazę. Nie będzie bezcześcił moich świętości, bo Ja, Pan, jestem tym, który je uświęca!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Wszakże poza zasłonę nie będzie wchodził i do ołtarza nie będzie przystępował, gdyż jest ułomny. Niech więc nie bezcześci moich świętości, gdyż Ja, Pan, je uświęcam.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 jednak podchodził do zasłony i nie będzie się zbliżał do ołtarza, gdyż ma wadę i nie może zbezcześcić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wolno mu podejść do zasłony ani się zbliżyć do ołtarza, gdyż ma wadę. Nie może zbezcześcić tych świętości, bowiem Ja, JAHWE, jestem tym, który je uświęca»”.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wolno mu się zbliżać do kotary ani przystępować do ołtarza, bo jest ułomny. Niech zatem nie znieważa moich świętości, bom Ja jest Jahwe, który je uświęca.24. Mojżesz przekazał to Aaronowi, jego synom i wszystkim Izraelitom.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zwłaszcza nie przystąpi do zasłony oddzielającej, [żeby pokropić ją krwią], ani nie podejdzie do [zewnętrznego] ołtarza, bo ma cielesną wadę i nie zbezcześci Mojej świętości, bo Ja jestem Bóg, który ich uświęca.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Лиш до занавіси не прийде і до жертівника не приблизиться, бо має порок. І не опоганить святе Бога свого, бо Я є Господь, що їх освячує.</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Niemniej nie wejdzie za zasłonę oraz nie podejdzie do ofiarnicy, bo na nim spoczywa wada; niech nie znieważy Moich świętości, bo Ja, WIEKUISTY, je uświęcam.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może jednak zbliżać się do zasłony i nic może przystępować do ołtarza, gdyż ma jakąś wadę; i nie może bezcześcić mego sanktuarium, bom ja jest JAHWE, który ich uświęcaʼ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2024-05-14T03:56:46Z</dcterms:modified>
</cp:coreProperties>
</file>