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ponieważ składa on w ofierze chleb swojego Boga. Będzie dla ciebie święty, gdyż Ja jestem święty, JAHWE, Ten, który was*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składa on bowiem w ofierze chleb swego Boga. Będzie dla ciebie święty, gdyż Ja jestem święty, JAHWE, Ten, który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bo on składa w ofierze chleb twego Boga; dlatego będzie święty dla ciebie, bo ja, JAHWE, który was poświęca,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go miał za świętego, bo chleb Boga twego ofiaruje; przetoż świętym będzie tobie, bom Ja święty Pan, który poświęcam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pokładne ofiarują. Niechże tedy świętymi będą, bom i ja Święty jest, JAHWE, który je poświącam.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Boży. Będzie święty dla ciebie, bo Ja jestem święty, Ja, Pan, który was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i ty za świętego, gdyż on składa w ofierze pokarm swego Boga. Będzie dla ciebie świętym, gdyż Ja jestem święty,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twojemu Bogu. Będzie święty dla ciebie, bo Ja, JAHWE, który was uświęcam,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go uważać za świętego, gdyż on składa na ofiarę pokarm twojego Boga. Niech więc będzie święty dla ciebie, bo Ja, JAHWE, jestem święty i 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[kapłana] uważać za świętego, bo on składa ofiary dla twego Boga; będzie dla ciebie święty, bom i Ja jest święty,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 poślubić rozwódkę, przymusisz go], żeby był święty [wbrew jego woli], bo on przybliża oddania dla twojego Boga. Będzie dla ciebie święty [i uhonorujesz go dając mu pierwszeństwo we wszystkim], bo Ja jestem Święty, Bóg, który cię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освятить його. Дари вашого Господа Бога він приносить. Святим буде, бо святий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zachowuj go w świętości, gdyż on przynosi chleb twojego Boga; będzie u ciebie świętym, bo Ja, WIEKUISTY, Ten, który was uświęca,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uświęcisz go, gdyż on ofiaruje chleb twego Boga. Ma być dla ciebie święty, gdyż ja, JAHWE, który was uświęcam,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 uświęca, </w:t>
      </w:r>
      <w:r>
        <w:rPr>
          <w:rtl/>
        </w:rPr>
        <w:t>מְקַּדִׁשְכֶם</w:t>
      </w:r>
      <w:r>
        <w:rPr>
          <w:rtl w:val="0"/>
        </w:rPr>
        <w:t xml:space="preserve"> : wg 11QpaleoLev PS: ich uświęca, </w:t>
      </w:r>
      <w:r>
        <w:rPr>
          <w:rtl/>
        </w:rPr>
        <w:t>מְקַדְׁשָם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oddziela od tego, co pospolite, przydziela i poświęca do służby samemu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2024-05-13T20:48:09Z</dcterms:modified>
</cp:coreProperties>
</file>