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 Gdy wejdziecie do ziemi, którą Ja wam daję, i będziecie zbierać jej żniwo,* to snop** pierwocin waszego żniwa przyniesiecie do kapłana,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2024-05-12T05:28:46Z</dcterms:modified>
</cp:coreProperties>
</file>