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weźmiecie sobie dorodny owoc* drzew,** liście palm, gałązki drzew liściastych i z wierzb nadrzecznych – i będziecie weselić się przed obliczem JAHWE, waszego Boga,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Kont. zdaje się wskazywać na dorodne listowie drzew, &lt;x&gt;30 23:40&lt;/x&gt;L.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dorodny owoc drzew, </w:t>
      </w:r>
      <w:r>
        <w:rPr>
          <w:rtl/>
        </w:rPr>
        <w:t>הָדָר עֵץ ּפְרִי</w:t>
      </w:r>
      <w:r>
        <w:rPr>
          <w:rtl w:val="0"/>
        </w:rPr>
        <w:t xml:space="preserve"> , lub: owoc szlachetnych drzew.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2024-05-11T10:44:10Z</dcterms:modified>
</cp:coreProperties>
</file>