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1"/>
        <w:gridCol w:w="1579"/>
        <w:gridCol w:w="6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zatrzymali go* pod strażą dla wyjaśnienia sobie (sprawy) według (orzeczenia) ust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11QpaleoLev zaim niezależny.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2024-05-18T09:55:06Z</dcterms:modified>
</cp:coreProperties>
</file>