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 tak: Każdy, kto przeklina swego Boga, poniesie (karę za) swój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2024-05-18T11:31:01Z</dcterms:modified>
</cp:coreProperties>
</file>