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zabije* jakąkolwiek duszę człowieka,** będzie musiał umrzeć.***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zabije jakiegokolwiek człowieka,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 jakiegokolwiek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kto zabił jakiegokolwiek człowieka,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i zabił człowieka,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zabije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śmiertelnie pobił człowieka,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człowieka,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uderzy jakąś ludzką istotę, [również kobietę lub dziecko, i ofiara umrze],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побє душу людини і вона помре,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zabił jakąkolwiek istotę ludzką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śmiertelnie ugodzi jakąś duszę ludzką,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zabije (...) człowieka, </w:t>
      </w:r>
      <w:r>
        <w:rPr>
          <w:rtl/>
        </w:rPr>
        <w:t>נֶפֶׁש אָדָם מֹות יּומָת וְאִיׁשּכִי יַּכֶהּכָל־</w:t>
      </w:r>
      <w:r>
        <w:rPr>
          <w:rtl w:val="0"/>
        </w:rPr>
        <w:t xml:space="preserve"> , lub: kto zabije jakiegokolwiek człowieka l. śmiertelnika.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równej odpłaty znane jest też jako lex talionis, &lt;x&gt;30 24:17&lt;/x&gt;L.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2024-05-18T09:19:07Z</dcterms:modified>
</cp:coreProperties>
</file>