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zabije* jakąkolwiek duszę człowieka,** będzie musiał umrzeć.***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zabije (...) człowieka, </w:t>
      </w:r>
      <w:r>
        <w:rPr>
          <w:rtl/>
        </w:rPr>
        <w:t>נֶפֶׁש אָדָם מֹות יּומָת וְאִיׁשּכִי יַּכֶהּכָל־</w:t>
      </w:r>
      <w:r>
        <w:rPr>
          <w:rtl w:val="0"/>
        </w:rPr>
        <w:t xml:space="preserve"> , lub: kto zabije jakiegokolwiek człowieka l. śmiertelnika.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równej odpłaty znane jest też jako lex talionis, &lt;x&gt;30 24:17&lt;/x&gt;L.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2024-05-18T10:44:03Z</dcterms:modified>
</cp:coreProperties>
</file>