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duszę** zwierzęcia, zapłaci za nią – dusza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zapłaci za nie —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zabije zwierzę, zwróci inne: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zabił bydlę wróci inne bydlę za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zabił bydlę, da inne, to jest duszę za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zabije zwierzę, będzie obowiązany do zwrotu: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zabije zwierzę, zapłaci za nie,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musi zapłacić za nie: życiem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czyjeś zwierzę, będzie musiał za nie zapłacić: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ma wynagrodzić: zwierzę za zwierzę!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[śmiertelnie] uderzy zwierzę, musi zapłacić za nie. [Musi zapłacić wartość zwierzęcego] życia [jako odszkodowanie za] życie, [które zabrał].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хто побє худобу, і помре, хай віддасть душу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zabił bydlę zapłaci za nie; względnie odda bydlę za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śmiertelnie ugodzi duszę zwierzęcia domowego, ma dać za nią odszkodowanie, duszę za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dusza za duszę, </w:t>
      </w:r>
      <w:r>
        <w:rPr>
          <w:rtl/>
        </w:rPr>
        <w:t>נֶפֶׁשּתַחַת נָפֶׁש</w:t>
      </w:r>
      <w:r>
        <w:rPr>
          <w:rtl w:val="0"/>
        </w:rPr>
        <w:t xml:space="preserve"> , lub: życie za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2024-05-18T10:44:42Z</dcterms:modified>
</cp:coreProperties>
</file>