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zabije* duszę** zwierzęcia, zapłaci za nią – dusza za duszę.***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śmiertelnie uderzy.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dusza za duszę, </w:t>
      </w:r>
      <w:r>
        <w:rPr>
          <w:rtl/>
        </w:rPr>
        <w:t>נֶפֶׁשּתַחַת נָפֶׁש</w:t>
      </w:r>
      <w:r>
        <w:rPr>
          <w:rtl w:val="0"/>
        </w:rPr>
        <w:t xml:space="preserve"> , lub: życie za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2024-05-18T09:18:14Z</dcterms:modified>
</cp:coreProperties>
</file>