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2"/>
        <w:gridCol w:w="1580"/>
        <w:gridCol w:w="6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 te lampy na czystym* świeczniku, aby świeciły przed obliczem JAHWE nieustannie.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oczyszczonym; (2) z czystego (złota) (?), zob. &lt;x&gt;20 25:31&lt;/x&gt;.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2024-05-18T09:22:07Z</dcterms:modified>
</cp:coreProperties>
</file>