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6"/>
        <w:gridCol w:w="5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ułożysz je przed JAHWE w dwóch rzędach, po sześć w rzędzie, na czystym* stole.**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ułożysz je przed JAHWE w dwóch rzędach, po sześć w rzędzie, na czystym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ułożysz je w dwóch rzędach, po sześć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każdym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rzędzie, na czystym stole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położysz je dwiema rzędami, sześć w rzędzie jednym na stole czystym przed obliczem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po sześci jeden przeciw drugiemu na stole przeczystym przed JAHWE położysz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ułożysz je w dwa stosy, po sześć w każdym stosie, na czystym stole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Ułożysz je w dwóch rzędach, po sześć w rzędzie, na szczerozłotym stole przed Panem;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ułożysz je w dwóch rzędach, po sześć w każdym rzędzie, na stole z czystego złota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ułożysz je w dwóch rzędach na stole z czystego złota przed JAHWE, po sześć w każdym rzędzie.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ułóż je w dwóch warstwach, po sześć w [jednej] warstwie, na stole ze szczerego [złota]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położysz je w dwóch rzędach, po sześć w każdym rzędzie, na stole z czystego [złota]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покладете їх в два ряди, шість хлібів в один ряд, на чистій трапезі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ułożysz je przed obliczem WIEKUISTEGO w dwa rzędy, po sześć w rzędzie, na szczerozłotym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ułożysz je w dwa stosy, po sześć w stosie, na stole ze szczerego złota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oczyszczonym; (2) pokrytym czystym (złotem)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2024-05-18T10:45:25Z</dcterms:modified>
</cp:coreProperties>
</file>