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go nieustannie układał przed obliczem JAHWE od synów Izraela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synów Izraela będzie się układało przed JAHWE zawsze, w każdy szabat,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dzień szabatu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 nieustannie układać przed JAHWE, biorąc je od synów Izraela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sabatu kłaść je będzie kapłan porządnie przed Panem zawżdy, biorąc je od synów Izraelskich przymierzem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sobotę będą je odmieniać przed JAHWE, przyjęte od synów Izraelowych przymierzem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przygotują to przed Panem jako dar nieustanny od Izraelitów,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sabat będzie się je nieustannie układać przed Panem od synów izraelskich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dniu szabatu będą kładzione przed JAHWE jako nieustanny dar od Izraelitów,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Aaron będzie je składał przed JAHWE jako nieustanny dar od Izraelitów na znak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się je stale układało przed Jahwe od synów Izraela - na znak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ułoży [to], nieustannie, przed Bogiem, od synów Jisraela jako wieczne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покладеться перед Господом завжди ізраїльськими синами, це завіт вічний.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każdy szabat należy je układać przed WIEKUISTYM od synów Israela, jako przymierze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dniu sabatu, zawsze, winien je układać przed Jehową. Jest to przymierze po czas niezmierzony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2024-05-18T09:18:50Z</dcterms:modified>
</cp:coreProperties>
</file>