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3"/>
        <w:gridCol w:w="6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każdy dzień szabatu będzie go nieustannie układał przed obliczem JAHWE od synów Izraela jako wieczne przymierze.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2024-05-18T10:34:54Z</dcterms:modified>
</cp:coreProperties>
</file>