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przybytek* pośród was, a moja dusza nie obrzydzi was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, wg G: przymierze, διαθήκη.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2024-05-11T08:48:07Z</dcterms:modified>
</cp:coreProperties>
</file>