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jestem waszym Bogiem, który wyprowadził was z ziemi egipskiej, od bycia ich niewolnikami, i połamał belki waszego jarzma, i sprawił, że możecie chodzić wyprostowani.*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wyprostowani, </w:t>
      </w:r>
      <w:r>
        <w:rPr>
          <w:rtl/>
        </w:rPr>
        <w:t>קֹומְמִּיּות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2024-05-12T09:04:46Z</dcterms:modified>
</cp:coreProperties>
</file>