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postępowali wobec Mnie przekornie i nie będziecie chcieli Mnie słuchać, to siedmiokrotnie pomnożę na was cios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nadal będziecie postępowali wobec Mnie przekornie i nie będziecie chcieli być Mi posłuszni, to po siedmiokroć wzmocnię cios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postępować na przekór mnie i nie zechcecie mnie słuchać, to przydam wam siedem razy więcej plag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chodzić będziecie, mnie się sprzeciwiając, a nie zechcecie mię słuchać, przydam kaźni waszych siedmiorako dla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chodzić będziecie przeciwko mnie a nie zechcecie mię słuchać, przydam kaźni waszej siedmiorako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[nadal] będziecie postępować Mi na przekór i nie zechcecie Mnie słuchać, ześlę na was siedmiokrotnie kary za wasze grzechy: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będziecie postępować wobec mnie opornie i nie będziecie chcieli mnie słuchać, pomnożę siedmiokrotnie ciosy na was za wasze grzechy: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na przekór Mnie i nie będziecie Mnie słuchać, to ukarzę was siedmiokrotnie mocniej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mimo to nadal będziecie przekorni i nie zechcecie Mnie słuchać, ukarzę was jeszcze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[jednak i nadal] będziecie postępować na przekór mnie i nie zechcecie mi być posłuszni, przydam wam siedem razy więcej kar - odpowiednio do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[nadal] będziecie obojętni wobec Moich przykazań i nie będziecie chcieli Mnie słuchać, dodam [kolejnych] siedem ciosów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після цього ходитимете боками і не забажаєте послухатися мене, додам вам сім кар за вашими гріхами.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tego będziecie Mi postępować na przekór i nie zechcecie Mnie słuchać wtedy siedmiokroć pomnożę wasze klęski, w miarę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dalej będziecie postępować na przekór mnie i nie będziecie chcieli mnie słuchać, to zadam wam siedmiokrotnie więcej ciosów, odpowiednio do waszych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2024-05-11T07:40:29Z</dcterms:modified>
</cp:coreProperties>
</file>