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6"/>
        <w:gridCol w:w="1452"/>
        <w:gridCol w:w="6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postąpię wobec was w gniewie przekory i ukarzę was – tak, Ja – siedmiokrotnie za wasze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2024-05-11T15:53:28Z</dcterms:modified>
</cp:coreProperties>
</file>