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między synami Izraela na górze Synaj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26:46&lt;/x&gt; kończy tzw. Kodeks świętości, tj. Kpł 17-26.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2024-05-11T07:45:18Z</dcterms:modified>
</cp:coreProperties>
</file>