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3"/>
        <w:gridCol w:w="1375"/>
        <w:gridCol w:w="66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(ktoś) poświęca swoje pole, (począwszy) od roku jubileuszowego, to stanie się według takiej twojej wyceny.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2024-05-13T12:48:32Z</dcterms:modified>
</cp:coreProperties>
</file>