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namaszczony kapłan przyniesie nieco z krwi tego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krwi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wniesie kapłan pomazany, ze krwi cielca onego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 kapłan, który jest pomazany, ze krwie jego do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wniesie do Namiotu Spotkania część krwi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nieco z krwi tego cielca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zaniesie trochę krwi cielca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namaszczony kapłan wniesie nieco jego krwi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zaniesie potem trochę krwi tego cielca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przyniesie część krwi młodego byka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 священик помазанник з крови теляти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namaszczony kapłan wniesie nieco krwi cielca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kapłan, pomazaniec, przyniesie nieco krwi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2024-05-09T19:43:32Z</dcterms:modified>
</cp:coreProperties>
</file>