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swoją rękę na głowie ofiary za grzech i zarżnie* tę (kozę)** ofiary za grzech w miejscu (składania) ofiar całopalnych.***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tej ofiary za grzech, po czym złoży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składania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 za grzech i zabije ją na miejscu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położywszy rękę swą na głowę tej ofiary za grzech, zabije tę ofiarę za grzech na miejscu ofiar całopalonych.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rękę na głowę ofiary, która za grzech jest, i ofiaruje ją na miejscu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rękę na głowie ofiary przebłagalnej i zabije ją na miejscu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swoją na głowie ofiary za grzech i zarżnie to zwierzę ofiary za grzech na miejscu, gdzie się składa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za grzech i zabije tę ofiarę przebłagalną za grzech na miejscu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rękę na głowie zwierzęcia przeznaczonego na ofiarę przebłagalną i zabije je na miejscu, gdzie są zabijane zwierzęta na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głowę tej ofiary i zabije ją na przebłaganie w miejscu, [gdzie się zabija]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oddania za grzech [chatat], i zarżnie oddanie za grzech na miejscu, [gdzie zarzyna się]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жертви за свій гріх, і заріжуть козеня, що за гріх, на місці, де ріжуть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„zagrzesznej”, po czym zarżną tą zagrzeszną ofiarę na miejscu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daru ofiarnego za grzech, i zabije dar ofiarny za grzech na tym samym miejscu, gdzie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kozę za G, τὴν χίμαιραν.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miejscu, w którym zarzynają ofiarę całopalną, </w:t>
      </w:r>
      <w:r>
        <w:rPr>
          <w:rtl/>
        </w:rPr>
        <w:t>אֶת־הָעֹלָה אֲׁשֶר־יִׁשְחַט</w:t>
      </w:r>
      <w:r>
        <w:rPr>
          <w:rtl w:val="0"/>
        </w:rPr>
        <w:t xml:space="preserve"> , zob. ww. 24, 33;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2024-05-09T11:53:53Z</dcterms:modified>
</cp:coreProperties>
</file>