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dopuści się sprzeniewierzenia* i przez przeoczenie zgrzeszy przeciw świętościom JAHWE, to przyprowadzi do JAHWE, jako ofiarę za przewinienie, barana bez skazy z trzody, według twojego oszacowania w srebrnych syklach, w syklach (miejsca) świętego** – na ofiarę za przewinienie.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sprzeniewierzenia, </w:t>
      </w:r>
      <w:r>
        <w:rPr>
          <w:rtl/>
        </w:rPr>
        <w:t>מַעַל</w:t>
      </w:r>
      <w:r>
        <w:rPr>
          <w:rtl w:val="0"/>
        </w:rPr>
        <w:t xml:space="preserve"> (ma‘al), lub: niewierności.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 g srebra.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2024-05-20T23:52:51Z</dcterms:modified>
</cp:coreProperties>
</file>