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 – (ponieważ) zawinił przewinieniem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jego ofiara za przewinienie, ponieważ zawinił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 przewinienie, gdyż w istocie zawinił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to za występek jest, którym wystąpił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omyłkę wystąpił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zadośćuczynienia, bo naprawdę zawinił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pokutna za winę, za winę, której się dopuścił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zadośćuczynienia, gdyż bardzo zawinił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wynagradzająca, gdyż bardzo zawinił przeciwko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ofiara zadośćuczynienia, gdyż w istocie człowiek ten zawinił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oddanie za winę [aszam], bo zawinił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згрішив проступком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ofiara pokutna za winę, bowiem zawinił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dar ofiarny za przewinienie. Naprawdę zawinił przeciw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2024-05-17T16:48:54Z</dcterms:modified>
</cp:coreProperties>
</file>