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5:7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nie stać go na to,* aby (dać) owcę, to niech jako ofiarę za przewinienie, którym zgrzeszył, przyniesie dwie synogarlice albo dwa młode gołębie, jednego (ptaka) na ofiarę za grzech, a drugiego na ofiarę całopalną.</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jednak nie stać go na to,</w:t>
            </w:r>
            <w:r>
              <w:rPr>
                <w:rFonts w:ascii="Times New Roman" w:eastAsia="Times New Roman" w:hAnsi="Times New Roman" w:cs="Times New Roman"/>
                <w:noProof w:val="0"/>
                <w:sz w:val="24"/>
              </w:rPr>
              <w:t xml:space="preserve"> aby złożyć owcę w ofierze za przewinienie, którym obciążył się grzesząc, to niech w tej ofierze przyniesie dwie synogarlice albo dwa młode gołębie, jednego ptaka na ofiarę za grzech, a drugiego na ofiarę całopalną.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nie stać go na owcę, niech przyniesie JAHWE jako ofiarę za swoje przewinienie, które popełnił, dwie synogarlice lub dwa młode gołębie: jednego na ofiarę za grzech, a drugiego na całopalenie;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jeźliby nie przemógł ofiarować bydlątka, tedy przyniesie ofiarę za występek swój, którym zgrzeszył, parę synogarlic, albo parę gołąbiąt Panu, jedno na ofiarę za grzech, a drugie na ofiarę całopalenia;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jeśliby nie mogła ofiarować drobu, niech ofiaruje parę synogarlic abo dwoje gołąbiąt JAHWE, jedno za grzech, a drugie na całopalenie.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zaś ktoś jest tak ubogi, że nie może przynieść owcy, to jako ofiarę zadośćuczynienia za grzech, który popełnił, przyniesie dwie synogarlice albo dwa młode gołębie dla Pana, jednego jako ofiarę przebłagalną, drugiego jako ofiarę całopalną.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zaś nie stać go na owcę, niech przyniesie dla Pana jako swoją pokutną ofiarę za grzech, który popełnił, dwie synogarlice albo dwa gołąbki, jedno na ofiarę za grzech, drugie na ofiarę całopalną.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jednak nie stać go na owcę, to niech przyniesie Panu na ofiarę za popełniony grzech dwie synogarlice albo dwa młode gołębie. Jednego ptaka na ofiarę przebłagalną za grzech, a drugiego na ofiarę całopalną.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Jeżeli jakiś człowiek jest zbyt ubogi, by złożyć owcę na ofiarę, niech przyniesie dla JAHWE na ofiarę wynagradzającą za grzech, który popełnił, dwie synogarlice lub dwa młode gołębie: jednego na ofiarę przebłagalną, drugiego na całopalenie.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jednak nie było go stać na owcę, niech jako ofiarę za przewinienie, jakiego się dopuścił, przyniesie dla Jahwe dwie synogarlice albo dwa młode gołębie: jednego na ofiarę przebłagalną, a drugiego na całopalenie.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 jeżeli go nie stać na owcę, przyniesie jako swoje oddanie za winę [aszam], za to, czym zgrzeszył, dwie synogarlice albo dwa młode gołębie dla Boga, jednego jako oddanie za grzech [chatat], drugiego jako oddanie wstępujące [ola].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його рука не спроможеться на вистарчальне для вівці, принесе Господеві за свій гріх, яким згрішив, дві горлиці чи два пташенята голубині, одне за гріх і одне на всепалення.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gdyby go nie było stać na owcę to jako ofiarę za grzech, którego się dopuścił przyniesie WIEKUISTEMU parę turkawek albo parę młodych gołąbków; jednego na „zagrzeszną”, a drugiego na „całopalną”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ʼJeśli jednak nie stać go na owcę, to przyniesie do JAHWE jako swój dar ofiarny za przewinienie, za grzech, który popełnił, dwie turkawki lub dwa młode gołębie domowe – jednego jako dar ofiarny za grzechy i jednego na całopalenie.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nie stać go na to, </w:t>
      </w:r>
      <w:r>
        <w:rPr>
          <w:rtl/>
        </w:rPr>
        <w:t>וְאִם־לֹא תַּגִיע יָדֹוּדֵי</w:t>
      </w:r>
      <w:r>
        <w:rPr>
          <w:rtl w:val="0"/>
        </w:rPr>
        <w:t xml:space="preserve"> ; wg PS: sięga, </w:t>
      </w:r>
      <w:r>
        <w:rPr>
          <w:rtl/>
        </w:rPr>
        <w:t>תׂשיג</w:t>
      </w:r>
      <w:r>
        <w:rPr>
          <w:rtl w:val="0"/>
        </w:rPr>
        <w:t xml:space="preserve"> . Idiom: jego ręka nie sięga aż tak daleko, zob. &lt;x&gt;30 5:11&lt;/x&gt;.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2024-05-20T23:47:34Z</dcterms:modified>
</cp:coreProperties>
</file>