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(częścią) z krwi tej ofiary za grzech ścianę ołtarza, a reszta krwi zostanie spuszczona u podstawy ołtarza – jest on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krwią ofiary za grzech ścianę ołtarza, a resztę krwi wyciśnie u podstawy ołtarza — to będzie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krwią tej ofiary za grzech ścianę ołtarza, a resztę krwi wyciśnie u podstawy ołtarza.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z ofiary za grzech stronę ołtarza, a ostatek onej krwi wyciśnie u spodku ołtarza. Ofiara to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jego ścianę ołtarza, a cokolwiek zostanie, da wykapać na fundament jego, bo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ścianę ołtarza krwią ofiary przebłagalnej. Reszta krwi będzie wyciśnięta na podstawę ołtarza.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krwią tej ofiary za grzech ścianę ołtarza, a resztę krwi wyciśnie u podstaw ołtarza.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ofiary przebłagalnej za grzech pokropi ścianę ołtarza, a resztę krwi wyciśnie u podstawy ołtarza.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krwią ofiary przebłagalnej ścianę ołtarza, a pozostałą krew wyciśnie na jego podstawę.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tej ofiary przebłagalnej pokropi ścianę ołtarza, a resztę krwi wyciśnie na podstawę ołtarza.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częścią krwi oddania za grzech [chatat] ścianę ołtarza [bezpośrednio z ptaka], a pozostałą krew wyciśnie u podstawy ołtarza.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покропить кровю того, що за гріх, бік жертівника, а осталу кров вилиє при ногах жертівника,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krwią tej „zagrzesznej” ścianę ofiarnicy, a pozostałą krew wyleje u podstawy ofiarnicy.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krwi daru ofiarnego za grzech opryska bok ołtarza, lecz resztę krwi wyciśnie u podstawy ołtarza.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2024-05-17T15:03:35Z</dcterms:modified>
</cp:coreProperties>
</file>