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dniu, że Mojżesz wezwał Aarona i jego synów oraz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2024-05-15T12:08:44Z</dcterms:modified>
</cp:coreProperties>
</file>