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4"/>
        <w:gridCol w:w="5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zatem zbliżył się do ołtarza i zarżnął cielca na ofiarę za grzech za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zbliżył się zatem do ołtarza i złożył cielca w ofierze za swój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zbliżył się więc do ołtarza i zabił cielca na ofiarę za grzech za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przystąpił Aaron do ołtarza, i zabił cielca na ofiarę za grzech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wnet Aaron przystąpiwszy do ołtarza ofiarował cielca za grzech swój,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Aaron przybliżył się do ołtarza i zabił cielca na ofiarę przebłagalną za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zbliżył się więc do ołtarza i zarżnął cielca na ofiarę za grzech za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Aaron zbliżył się do ołtarza i zabił cielca na ofiarę przebłagalną za swój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Aaron podszedł do ołtarza i zabił cielca na ofiarę przebłagalną za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Aaron przystąpił do ołtarza i zabił cielę na ofiarę przebłagalną za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Aharon przybliżył się do ołtarza i zarżnął cielę oddania za grzech [chatat] za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Аарон приступив до жертівника і зарізав теля, що за гріх.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Ahron przystąpił do ofiarnicy i zarżnął za siebie zagrzesznego cielca.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natychmiast podszedł do ołtarza i zarżnął cielę stanowiące dar ofiarny za grzech, składany za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2024-05-15T07:23:07Z</dcterms:modified>
</cp:coreProperties>
</file>