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Oto nadchodzi wieść i wielki zgiełk z ziemi północnej, by zamienić miasta Judy w pustkowie, w legowisko szakali!*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2024-05-13T11:06:27Z</dcterms:modified>
</cp:coreProperties>
</file>