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11:10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(że) zawrócili do win swoich dawnych ojców, którzy nie chcieli słuchać moich słów, lecz poszli za innymi bogami, aby im służyć – zerwali,* dom izraelski i dom judzki, moje przymierze, które zawarłem z ich ojcami.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32:1-6&lt;/x&gt;; &lt;x&gt;70 2:11-15&lt;/x&gt;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2024-05-14T06:22:08Z</dcterms:modified>
</cp:coreProperties>
</file>