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Zieloną oliwką* zdobną w kształtne owoce nazwał ciebie JAHWE. Jednak w szumie wielkiej pożogi** ogień spali jej liście i odłamią*** **** jej konary.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odłamią, </w:t>
      </w:r>
      <w:r>
        <w:rPr>
          <w:rtl/>
        </w:rPr>
        <w:t>וְרָעּו</w:t>
      </w:r>
      <w:r>
        <w:rPr>
          <w:rtl w:val="0"/>
        </w:rPr>
        <w:t xml:space="preserve"> (wera‘u): (1) em. na: i spalą, ּ</w:t>
      </w:r>
      <w:r>
        <w:rPr>
          <w:rtl/>
        </w:rPr>
        <w:t>ובָעֲרּו</w:t>
      </w:r>
      <w:r>
        <w:rPr>
          <w:rtl w:val="0"/>
        </w:rPr>
        <w:t xml:space="preserve"> (uwa‘aru); (2) wg G: staną się bezużyteczne, ἠχρεώθησαν.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2024-05-14T08:12:34Z</dcterms:modified>
</cp:coreProperties>
</file>