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dowiedziałem się – wtedy (też)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mi i dzięki temu się dowiedziałem, obnażył On przede mną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oznajmił mi to i zrozumiałem;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zaiste oznajmił mi, i dowiedziałem się; tedyś mi ukazał przedsięwzięcia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ukazałeś mi i poznałem, tedy pokazałeś mi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pouczył i zrozumiałem; wtedy przejrzałem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mi to i dowiedziałem się; wtedy ukazałeś mi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mi poznać i się dowiedziałem. Wtedy ukazałeś 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 to oznajmił, pozwolił mi przejrzeć ich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Jahwe mi objawił: [(12,6)] Tak, nawet twoi bracia i dom twego ojca, nawet oni cię zdradzają, nawet oni wykrzykują za twymi plecami na całe [gardło]. Nie dowierzaj im, choćby mówili do ciebie przyjaźnie! [b] I [tak] dowiedziałem się o tym. Wtedy dałeś mi dostrzec, Jahwe, ich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врозуми мене, і пізнаю. Тоді я побачив їхні задуми.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 to oznajmił zatem się dowiedziałem; wtedy ukazałeś mi ich przedsięwzięcia!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mnie powiadomił, żebym wiedział. W owym czasie sprawiłeś, iż zobaczyłem ich postępki.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2024-05-14T23:27:37Z</dcterms:modified>
</cp:coreProperties>
</file>