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6"/>
        <w:gridCol w:w="1536"/>
        <w:gridCol w:w="6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słów tego przymierza!* I przekaż je** ludziom z Judy oraz mieszkańcom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Przymierza SP: (1) między równymi (&lt;x&gt;10 31:44-45&lt;/x&gt;); (2) między władcą a wasalem, (3) dla nadania przywilejów. Przymierza określone w (2) składały się ze (a) wstępu identyfikującego władcę (&lt;x&gt;20 20:2&lt;/x&gt;, &lt;x&gt;50 1:1-4&lt;/x&gt;); (b) uwagi historycznej o władcy, mającej motywować wasala do wierności (&lt;x&gt;20 20:2&lt;/x&gt;; &lt;x&gt;50 1:5-4:43&lt;/x&gt;); (c) głównego wezwania do wierności (&lt;x&gt;20 20:3-8&lt;/x&gt;; &lt;x&gt;50 5:1-11:32&lt;/x&gt;); (d) zasad regulujących przyszłe stosunki między władcą a wasalem (&lt;x&gt;20 20:22-23:33&lt;/x&gt;; &lt;x&gt;50 12:1-26:15&lt;/x&gt;); (e) określenia kar za niewierność (Kpł 26; Pwt 27-28); (f) powołania się na świadków (&lt;x&gt;50 30:19&lt;/x&gt;;&lt;x&gt;50 31:28&lt;/x&gt;).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przekaż je, </w:t>
      </w:r>
      <w:r>
        <w:rPr>
          <w:rtl/>
        </w:rPr>
        <w:t>וְדִּבַרְּתָם</w:t>
      </w:r>
      <w:r>
        <w:rPr>
          <w:rtl w:val="0"/>
        </w:rPr>
        <w:t xml:space="preserve"> (wedibartam): em. na: przekażcie, </w:t>
      </w:r>
      <w:r>
        <w:rPr>
          <w:rtl/>
        </w:rPr>
        <w:t>וְדִּבַרְּתֶם</w:t>
      </w:r>
      <w:r>
        <w:rPr>
          <w:rtl w:val="0"/>
        </w:rPr>
        <w:t xml:space="preserve"> (wedibartem).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2024-05-14T12:12:46Z</dcterms:modified>
</cp:coreProperties>
</file>