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nawiedzę ich za to: ich młodzi umrą od miecza, ich synowie i ich 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ukarzę ich za to. Ich młodzi padną od miecza, a ich synowie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 zastępów: Oto nawiedzę ich;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młodzieńcy zginą od miecza, ich synowie i 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nawiedzę ich; młodzieńcy ich pomrą od miecza, synowie ich i córki ich pomrą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zastępów: Oto ja nawiedzę je: młodzieńcy pomrą od miecza, synowie ich i córki ich pomrą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Oto ich ukarzę. Młodzieńcy ich poniosą śmierć od miecza, synowie ich i 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ukarzę ich za to: ich młodzieńcy padną od miecza, ich synowie i ich 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ich ukarzę. Młodzi mężczyźni zginą od miecza, ich synowie i ich 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wymierzę im karę. Młodzi mężczyźni zginą od miecza. Ich synowie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tak mówi Jahwe Zastępów:) - Oto Ja ich ukarzę. Młodzieńcy poginą od miecza, synowie ich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відвідаю. Їхні молоді помруть від меча і їхні сини і їхні дочки помруть з голоду,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Tak oto będę się nimi zajmował młodzieńcy wyginą od miecza; ich synowie i córki wyginą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zwracam na nich uwagę. Młodzieńcy poniosą śmierć od miecza. Ich synowie i córki pomrą od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2024-05-14T14:52:23Z</dcterms:modified>
</cp:coreProperties>
</file>