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 w dniu, gdy ich wyprowadzałem z ziemi egipskiej,* z żelaznego pieca,** *** mówiąc: Słuchajcie mojego głosu i czyńcie to wszystko, co wam nakazuję, a będziecie moim ludem, a Ja będę waszym Bogiem,****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 pieca wytapiającego żelazo, </w:t>
      </w:r>
      <w:r>
        <w:rPr>
          <w:rtl/>
        </w:rPr>
        <w:t>הַּבַרְזֶל מִּכּור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5:1-21&lt;/x&gt;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34:28&lt;/x&gt;; &lt;x&gt;50 4:20&lt;/x&gt;; &lt;x&gt;50 28:69&lt;/x&gt;; &lt;x&gt;50 29:8&lt;/x&gt;; &lt;x&gt;110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2024-05-14T05:13:32Z</dcterms:modified>
</cp:coreProperties>
</file>