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Istnieje sprzysiężenie* między ludźmi z Judy a mieszkańcami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&lt;x&gt;110 16:20&lt;/x&gt;; &lt;x&gt;120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2024-05-14T21:08:33Z</dcterms:modified>
</cp:coreProperties>
</file>