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4"/>
        <w:gridCol w:w="1535"/>
        <w:gridCol w:w="6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posłuchają, wtedy wyrwę całkowicie i wygubię ten naród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2024-05-10T02:49:27Z</dcterms:modified>
</cp:coreProperties>
</file>