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oto nadchodzą dni – oświadczenie JAHWE – gdy już nie będzie się mówić: Jak żyje JAHWE, który wyprowadził synów Izraela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nadchodzą dni — oświadcza JAHWE — gdy będzie się już mówić inaczej. Zamiast: Jak żyje JAHWE, który wyprowadził synów Izraela z ziemi egipskiej!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dni, mówi JAHWE, że już nie będą mówić: Jak żyje JAHWE, który wyprowadził synów Izraela z ziemi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dni idą, mówi Pan, że nie rzeką więcej: Jako żyje Pan, który wywiódł synów Izraelskich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dni idą, mówi JAHWE, i nie rzeką więcej: Żywie JAHWE, który wywiódł syny Izraelskie z ziemie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nadejdą dni - wyrocznia Pana, kiedy nie będą już mówić: Na Pana żyjącego, który wyprowadził synów Izraela z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dni, mówi Pan, że już nie będzie się mówić: Jako żyje Pan, który wyprowadził synów izraelskich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 – wyrocznia JAHWE – gdy nie będzie się już więcej mówić: Na życie Pana, który wyprowadził Izraelitów z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nadchodzą dni - wyrocznia JAHWE - kiedy nie będzie się już mówić: «Na życie JAHWE, który wyprowadził Izraelitów z kraju egipskiego»,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 - wyrok Jahwe - gdy nie będzie się już mówić: ”Jak [prawdą jest, że] żyje Jahwe, który wywiódł synów Izraela z ziemi egipskiej”,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приходять дні, говорить Господь, і не скажуть більше: Живе Господь, що вивів синів Ізраїля з єгипетскої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oto nadejdą dni mówi WIEKUISTY, gdy więcej nie powiedzą: Żyje WIEKUISTY, który wyprowadził synów Israela z ziemi Micraim;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więc nadchodzą dni – brzmi wypowiedź JAHWE – gdy nie będzie się już mówić: ”Jako żyje JAHWE, który wyprowadził synów Izraela z ziemi egipskiej!”,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2024-05-12T02:19:21Z</dcterms:modified>
</cp:coreProperties>
</file>