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0"/>
        <w:gridCol w:w="1881"/>
        <w:gridCol w:w="56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człowiek może uczynić sobie bogów? Przecież to nie są bogowie!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2024-05-11T10:21:16Z</dcterms:modified>
</cp:coreProperties>
</file>