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Idź i kup u garncarza gliniany dzban. Następnie weź ze sobą kilku* ze starszych ludu i ze starszych kapłanów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[*weź ze sobą kilku, za BHS,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אִּתְָך מז׳ וְלָקַחְּתָ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2024-05-21T04:32:17Z</dcterms:modified>
</cp:coreProperties>
</file>