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— oświadcza JAHWE. — Tak uczynię jego mieszkańcom. Uczynię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JAHWE, i jego mieszkańcom, i postąpię z tym miastem tak jak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Pan, i obywatelom jego, i postąpię sobie z tem miastem, tak jako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miejscu temu, mówi JAHWE, i obywatelom jego, i położę to miasto jako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to temu miejscu wyrocznia Pana i mieszkańcom jego, czyniąc to miasto takim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- mówi Pan - i z jego mieszkańcami; to miasto uczynię podobnym do Tofet,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– wyrocznia JAHWE – i jego mieszkańcami, aby uczynić to miasto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wyrocznia JAHWE - a to miasto uczynię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to wyrok Jahwe. I sprawię, że to miasto stanie się podobne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зроблю з цим місцем говорить Господь, і з тими, що в ньому живуть, щоб поставити це місто як те, що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mówi WIEKUISTY i jego mieszkańcom, zaś to miasto będzie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jak postąpię z tym miejscem – brzmi wypowiedź JAHWE – i z jego mieszkańcami, by to miasto uczynić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2024-05-17T14:06:42Z</dcterms:modified>
</cp:coreProperties>
</file>