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Ja sprowadzam nieszczęście na to miejsce. Będzie ono tak wielkie, że każdemu, kto o nim usłyszy, aż zadźwięczy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sprowadzę nieszczęście na to miejsce, a każdemu, kto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rzecz: Słuchajcie słowa Pańskiego, królowie Judzcy i obywatele Jeruzalemscy! Tak mówi pan zastępów, Bóg Izraelski: Oto Ja przywiodę złe na to miejsce, o którem ktokolwiek usłyszy, zabrzmi mu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Słuchajcie słowa PANSKIEGO, królowie Judzcy i obywatele Jerozolimscy! To mówi JAHWE zastępów, Bóg Izraelski: Oto ja przywiodę ucisk na to miejsce, tak iż każdemu, który ji usłyszy, zabrzmi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Słuchajcie słowa Pańskiego, królowie judzcy i mieszkańcy Jerozolimy! Tak mówi Pan Zastępów, Bóg Izraela: Oto sprowadzę klęskę na to miejsce, tak że każdemu, kto 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Słuchajcie słowa Pana, królowie judzcy i mieszkańcy Jeruzalemu! Tak mówi Pan Zastępów, Bóg Izraela: Oto Ja sprowadzę nieszczęście na to miejsce, tak że każdemu, kto o nim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Judy i mieszkańcy Jerozolimy! Tak mówi JAHWE Zastępów, Bóg Izraela: Oto Ja sprowadzę nieszczęście na to miejsce tak, że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Królowie Judy i mieszkańcy Jerozolimy, słuchajcie słowa JAHWE. Tak mówi JAHWE Zastępów, Bóg Izraela: Oto Ja sprowadzam nieszczęście na to miejsce.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i mężowie Judy oraz mieszkańcy Jeruzalem! Tak mówi Jahwe zastępów, Bóg Izraela: Oto Ja przywiodę klęskę na to miejsce, tak że w uszach zadźwięczy każdemu, kto o tym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WIEKUISTEGO, królowie Judy oraz mieszkańcy Jeruszalaim: Tak mówi WIEKUISTY Zastępów, Bóg Israela: Oto sprowadzam nieszczęście na to miejsce, by każdemu, kto o nim usłyszy, zaszumiało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ʼSłuchajcie słowa JAHWE, królowie Judy i mieszkańcy Jerozolimy. Tak rzekł JAHWE Zastępów, Bóg Izraela:” ʼ ”Oto sprowadzam na to miejsce nieszczęście, tak iż każdemu, kto o nim usłyszy, zadzwoni w uszach;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2024-05-17T17:15:02Z</dcterms:modified>
</cp:coreProperties>
</file>