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Jerozolimy!* Tak mówi JAHWE Zastępów, Bóg Izraela: Oto Ja sprowadzam nieszczęście na to miejsce, tak że każdemu, kto o nim usłyszy, zadźwięczy w uszach.**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Judy i mieszkańcy Jerozolimy : wg G: królowie Judy i mężowie Judy, i mieszkańcy Jerozolimy, i wy, którzy wchodzicie do tych bram, βασιλεῖς Ιουδα καὶ ἄνδρες Ιουδα καὶ οἱ κατοικοῦντες Ιερουσαλημ καὶ οἱ εἰσπορευόμενοι ἐν ταῖς πύλαις ταύταις.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3:11&lt;/x&gt;; &lt;x&gt;120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2024-05-17T17:50:41Z</dcterms:modified>
</cp:coreProperties>
</file>